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D62B9E" w:rsidP="0087564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第１回福山駅前広場協議会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Pr="004166E8" w:rsidRDefault="00D62B9E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２０２１年（令和３年）１０月１９日（火）１０時～１２時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D62B9E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福山市役所本庁舎　６階６０会議室</w:t>
            </w:r>
          </w:p>
        </w:tc>
      </w:tr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1517D4" w:rsidRDefault="001517D4" w:rsidP="00875645"/>
          <w:p w:rsidR="001517D4" w:rsidRPr="00D12CAD" w:rsidRDefault="001517D4" w:rsidP="001517D4">
            <w:pPr>
              <w:rPr>
                <w:rFonts w:ascii="ＭＳ ゴシック" w:eastAsia="ＭＳ ゴシック" w:hAnsi="ＭＳ ゴシック"/>
                <w:sz w:val="24"/>
              </w:rPr>
            </w:pPr>
            <w:r w:rsidRPr="00D12CAD">
              <w:rPr>
                <w:rFonts w:ascii="ＭＳ ゴシック" w:eastAsia="ＭＳ ゴシック" w:hAnsi="ＭＳ ゴシック" w:hint="eastAsia"/>
                <w:sz w:val="24"/>
              </w:rPr>
              <w:t>１　開会</w:t>
            </w:r>
          </w:p>
          <w:p w:rsidR="001517D4" w:rsidRPr="00D12CAD" w:rsidRDefault="001517D4" w:rsidP="001517D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7D4" w:rsidRPr="00D12CAD" w:rsidRDefault="001517D4" w:rsidP="001517D4">
            <w:pPr>
              <w:rPr>
                <w:rFonts w:ascii="ＭＳ ゴシック" w:eastAsia="ＭＳ ゴシック" w:hAnsi="ＭＳ ゴシック"/>
                <w:sz w:val="24"/>
              </w:rPr>
            </w:pPr>
            <w:r w:rsidRPr="00D12CAD">
              <w:rPr>
                <w:rFonts w:ascii="ＭＳ ゴシック" w:eastAsia="ＭＳ ゴシック" w:hAnsi="ＭＳ ゴシック" w:hint="eastAsia"/>
                <w:sz w:val="24"/>
              </w:rPr>
              <w:t>２　挨拶</w:t>
            </w:r>
          </w:p>
          <w:p w:rsidR="001517D4" w:rsidRPr="00D12CAD" w:rsidRDefault="001517D4" w:rsidP="001517D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7D4" w:rsidRPr="00D12CAD" w:rsidRDefault="001517D4" w:rsidP="001517D4">
            <w:pPr>
              <w:rPr>
                <w:rFonts w:ascii="ＭＳ ゴシック" w:eastAsia="ＭＳ ゴシック" w:hAnsi="ＭＳ ゴシック"/>
                <w:sz w:val="24"/>
              </w:rPr>
            </w:pPr>
            <w:r w:rsidRPr="00D12CAD">
              <w:rPr>
                <w:rFonts w:ascii="ＭＳ ゴシック" w:eastAsia="ＭＳ ゴシック" w:hAnsi="ＭＳ ゴシック" w:hint="eastAsia"/>
                <w:sz w:val="24"/>
              </w:rPr>
              <w:t>３　委員紹介</w:t>
            </w:r>
          </w:p>
          <w:p w:rsidR="001517D4" w:rsidRPr="00D12CAD" w:rsidRDefault="001517D4" w:rsidP="001517D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7D4" w:rsidRPr="00D12CAD" w:rsidRDefault="001517D4" w:rsidP="001517D4">
            <w:pPr>
              <w:rPr>
                <w:rFonts w:ascii="ＭＳ ゴシック" w:eastAsia="ＭＳ ゴシック" w:hAnsi="ＭＳ ゴシック"/>
                <w:sz w:val="24"/>
              </w:rPr>
            </w:pPr>
            <w:r w:rsidRPr="00D12CAD">
              <w:rPr>
                <w:rFonts w:ascii="ＭＳ ゴシック" w:eastAsia="ＭＳ ゴシック" w:hAnsi="ＭＳ ゴシック" w:hint="eastAsia"/>
                <w:sz w:val="24"/>
              </w:rPr>
              <w:t>４　福山駅前広場協議会の開催にあたって</w:t>
            </w:r>
          </w:p>
          <w:p w:rsidR="001517D4" w:rsidRPr="00D12CAD" w:rsidRDefault="001517D4" w:rsidP="001517D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7D4" w:rsidRPr="00D12CAD" w:rsidRDefault="001517D4" w:rsidP="001517D4">
            <w:pPr>
              <w:rPr>
                <w:rFonts w:ascii="ＭＳ ゴシック" w:eastAsia="ＭＳ ゴシック" w:hAnsi="ＭＳ ゴシック"/>
                <w:sz w:val="24"/>
              </w:rPr>
            </w:pPr>
            <w:r w:rsidRPr="00D12CAD">
              <w:rPr>
                <w:rFonts w:ascii="ＭＳ ゴシック" w:eastAsia="ＭＳ ゴシック" w:hAnsi="ＭＳ ゴシック" w:hint="eastAsia"/>
                <w:sz w:val="24"/>
              </w:rPr>
              <w:t>５　意見交換</w:t>
            </w:r>
          </w:p>
          <w:p w:rsidR="001517D4" w:rsidRPr="00D12CAD" w:rsidRDefault="001517D4" w:rsidP="001517D4">
            <w:pPr>
              <w:rPr>
                <w:rFonts w:ascii="ＭＳ ゴシック" w:eastAsia="ＭＳ ゴシック" w:hAnsi="ＭＳ ゴシック"/>
                <w:sz w:val="24"/>
              </w:rPr>
            </w:pPr>
            <w:r w:rsidRPr="00D12CAD">
              <w:rPr>
                <w:rFonts w:ascii="ＭＳ ゴシック" w:eastAsia="ＭＳ ゴシック" w:hAnsi="ＭＳ ゴシック" w:hint="eastAsia"/>
                <w:sz w:val="24"/>
              </w:rPr>
              <w:t xml:space="preserve">　　議題：現在の福山駅前広場の問題点について</w:t>
            </w:r>
          </w:p>
          <w:p w:rsidR="001517D4" w:rsidRPr="00D12CAD" w:rsidRDefault="001517D4" w:rsidP="001517D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D12CAD">
              <w:rPr>
                <w:rFonts w:ascii="ＭＳ ゴシック" w:eastAsia="ＭＳ ゴシック" w:hAnsi="ＭＳ ゴシック" w:hint="eastAsia"/>
                <w:sz w:val="24"/>
              </w:rPr>
              <w:t xml:space="preserve">　　～駅前広場の何を変えるべきか，何を大切にするべきか～</w:t>
            </w:r>
          </w:p>
          <w:p w:rsidR="001517D4" w:rsidRPr="00D12CAD" w:rsidRDefault="001517D4" w:rsidP="001517D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517D4" w:rsidRPr="00D12CAD" w:rsidRDefault="001517D4" w:rsidP="001517D4">
            <w:pPr>
              <w:rPr>
                <w:rFonts w:ascii="ＭＳ ゴシック" w:eastAsia="ＭＳ ゴシック" w:hAnsi="ＭＳ ゴシック"/>
                <w:sz w:val="24"/>
              </w:rPr>
            </w:pPr>
            <w:r w:rsidRPr="00D12CAD">
              <w:rPr>
                <w:rFonts w:ascii="ＭＳ ゴシック" w:eastAsia="ＭＳ ゴシック" w:hAnsi="ＭＳ ゴシック" w:hint="eastAsia"/>
                <w:sz w:val="24"/>
              </w:rPr>
              <w:t>６　閉会</w:t>
            </w:r>
          </w:p>
          <w:p w:rsidR="001517D4" w:rsidRPr="001517D4" w:rsidRDefault="001517D4" w:rsidP="001517D4">
            <w:pPr>
              <w:rPr>
                <w:rFonts w:ascii="ＭＳ 明朝" w:hAnsi="ＭＳ 明朝"/>
                <w:sz w:val="24"/>
              </w:rPr>
            </w:pPr>
          </w:p>
          <w:p w:rsidR="001517D4" w:rsidRPr="001517D4" w:rsidRDefault="001517D4" w:rsidP="001517D4">
            <w:pPr>
              <w:rPr>
                <w:rFonts w:hint="eastAsia"/>
                <w:sz w:val="24"/>
              </w:rPr>
            </w:pP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287530" w:rsidP="002875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C27646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D62B9E">
              <w:rPr>
                <w:rFonts w:hint="eastAsia"/>
                <w:sz w:val="24"/>
              </w:rPr>
              <w:t>建設局福山駅周辺再生推進部福山駅周辺再生推進課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D62B9E">
              <w:rPr>
                <w:rFonts w:hint="eastAsia"/>
                <w:sz w:val="24"/>
              </w:rPr>
              <w:t>０８４－９２８－１０９３</w:t>
            </w:r>
          </w:p>
          <w:p w:rsidR="00287530" w:rsidRDefault="00287530" w:rsidP="00C276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F  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X</w:t>
            </w:r>
            <w:r>
              <w:rPr>
                <w:rFonts w:hint="eastAsia"/>
                <w:sz w:val="24"/>
              </w:rPr>
              <w:t>：０８４－９２８―１７３５</w:t>
            </w:r>
          </w:p>
          <w:p w:rsidR="00741FDA" w:rsidRDefault="00741FDA" w:rsidP="00C27646">
            <w:pPr>
              <w:rPr>
                <w:rFonts w:hint="eastAsia"/>
                <w:b/>
                <w:sz w:val="24"/>
              </w:rPr>
            </w:pPr>
            <w:r w:rsidRPr="0004330D">
              <w:rPr>
                <w:rFonts w:hint="eastAsia"/>
                <w:spacing w:val="36"/>
                <w:kern w:val="0"/>
                <w:sz w:val="24"/>
                <w:fitText w:val="960" w:id="165220454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D62B9E">
              <w:rPr>
                <w:rFonts w:hint="eastAsia"/>
                <w:kern w:val="0"/>
                <w:sz w:val="24"/>
              </w:rPr>
              <w:t>ekishuhen-saisei@city.fukuyama.hiroshima.jp</w:t>
            </w:r>
          </w:p>
        </w:tc>
      </w:tr>
      <w:tr w:rsidR="005A704C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A704C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D62B9E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D62B9E" w:rsidP="00D62B9E">
            <w:pPr>
              <w:rPr>
                <w:rFonts w:ascii="ＭＳ 明朝" w:hAnsi="ＭＳ 明朝"/>
                <w:sz w:val="24"/>
              </w:rPr>
            </w:pPr>
            <w:r w:rsidRPr="000D116F">
              <w:rPr>
                <w:rFonts w:ascii="ＭＳ 明朝" w:hAnsi="ＭＳ 明朝" w:hint="eastAsia"/>
                <w:sz w:val="24"/>
              </w:rPr>
              <w:t>協議会の</w:t>
            </w:r>
            <w:r>
              <w:rPr>
                <w:rFonts w:ascii="ＭＳ 明朝" w:hAnsi="ＭＳ 明朝" w:hint="eastAsia"/>
                <w:sz w:val="24"/>
              </w:rPr>
              <w:t>資料，及び様子（動画）はHPに掲載しております。</w:t>
            </w:r>
          </w:p>
          <w:p w:rsidR="00287530" w:rsidRDefault="00287530" w:rsidP="00D62B9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ライブ配信の視聴者は７１人でした。</w:t>
            </w: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30D" w:rsidRDefault="0004330D" w:rsidP="00EA03CD">
      <w:r>
        <w:separator/>
      </w:r>
    </w:p>
  </w:endnote>
  <w:endnote w:type="continuationSeparator" w:id="0">
    <w:p w:rsidR="0004330D" w:rsidRDefault="0004330D" w:rsidP="00EA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30D" w:rsidRDefault="0004330D" w:rsidP="00EA03CD">
      <w:r>
        <w:separator/>
      </w:r>
    </w:p>
  </w:footnote>
  <w:footnote w:type="continuationSeparator" w:id="0">
    <w:p w:rsidR="0004330D" w:rsidRDefault="0004330D" w:rsidP="00EA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4330D"/>
    <w:rsid w:val="000B3C2B"/>
    <w:rsid w:val="000E75AF"/>
    <w:rsid w:val="00102AF2"/>
    <w:rsid w:val="00125C45"/>
    <w:rsid w:val="001517D4"/>
    <w:rsid w:val="001B06CF"/>
    <w:rsid w:val="001D60CB"/>
    <w:rsid w:val="001F4B70"/>
    <w:rsid w:val="002358B8"/>
    <w:rsid w:val="00247840"/>
    <w:rsid w:val="00267511"/>
    <w:rsid w:val="00274BAF"/>
    <w:rsid w:val="00287530"/>
    <w:rsid w:val="002E3FC2"/>
    <w:rsid w:val="00344338"/>
    <w:rsid w:val="003D57F9"/>
    <w:rsid w:val="004166E8"/>
    <w:rsid w:val="0041724E"/>
    <w:rsid w:val="00483451"/>
    <w:rsid w:val="004917DC"/>
    <w:rsid w:val="00496E5C"/>
    <w:rsid w:val="00515820"/>
    <w:rsid w:val="0054561D"/>
    <w:rsid w:val="005608E6"/>
    <w:rsid w:val="00590B1B"/>
    <w:rsid w:val="00596AA5"/>
    <w:rsid w:val="005A704C"/>
    <w:rsid w:val="005A7525"/>
    <w:rsid w:val="0060488B"/>
    <w:rsid w:val="0061173C"/>
    <w:rsid w:val="00653ED3"/>
    <w:rsid w:val="006563BE"/>
    <w:rsid w:val="00665D2D"/>
    <w:rsid w:val="006B45A2"/>
    <w:rsid w:val="006F4C7E"/>
    <w:rsid w:val="006F5751"/>
    <w:rsid w:val="007304AB"/>
    <w:rsid w:val="00741FDA"/>
    <w:rsid w:val="00763365"/>
    <w:rsid w:val="00775767"/>
    <w:rsid w:val="007B2553"/>
    <w:rsid w:val="007C1A77"/>
    <w:rsid w:val="007E71CA"/>
    <w:rsid w:val="00802D2E"/>
    <w:rsid w:val="00855A23"/>
    <w:rsid w:val="00875645"/>
    <w:rsid w:val="008D3150"/>
    <w:rsid w:val="008F5F9C"/>
    <w:rsid w:val="0090655B"/>
    <w:rsid w:val="009110E1"/>
    <w:rsid w:val="009203F4"/>
    <w:rsid w:val="00947390"/>
    <w:rsid w:val="00954997"/>
    <w:rsid w:val="00A35B4E"/>
    <w:rsid w:val="00A96A9E"/>
    <w:rsid w:val="00AE7414"/>
    <w:rsid w:val="00B0696E"/>
    <w:rsid w:val="00BA1584"/>
    <w:rsid w:val="00BD4EC1"/>
    <w:rsid w:val="00C2326E"/>
    <w:rsid w:val="00C27646"/>
    <w:rsid w:val="00C46A81"/>
    <w:rsid w:val="00CE74E4"/>
    <w:rsid w:val="00CF208E"/>
    <w:rsid w:val="00CF3D48"/>
    <w:rsid w:val="00CF7B71"/>
    <w:rsid w:val="00D0174D"/>
    <w:rsid w:val="00D12CAD"/>
    <w:rsid w:val="00D40040"/>
    <w:rsid w:val="00D53E73"/>
    <w:rsid w:val="00D62B9E"/>
    <w:rsid w:val="00DC4C59"/>
    <w:rsid w:val="00E040A3"/>
    <w:rsid w:val="00E55038"/>
    <w:rsid w:val="00E63359"/>
    <w:rsid w:val="00E80CF1"/>
    <w:rsid w:val="00E851C7"/>
    <w:rsid w:val="00EA03CD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504011-9C6E-4D66-9D73-2667B2B9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A03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A03CD"/>
    <w:rPr>
      <w:kern w:val="2"/>
      <w:sz w:val="21"/>
      <w:szCs w:val="24"/>
    </w:rPr>
  </w:style>
  <w:style w:type="paragraph" w:styleId="a6">
    <w:name w:val="footer"/>
    <w:basedOn w:val="a"/>
    <w:link w:val="a7"/>
    <w:rsid w:val="00EA0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A03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後藤　明日香</cp:lastModifiedBy>
  <cp:revision>2</cp:revision>
  <cp:lastPrinted>2018-02-15T01:35:00Z</cp:lastPrinted>
  <dcterms:created xsi:type="dcterms:W3CDTF">2023-02-03T05:46:00Z</dcterms:created>
  <dcterms:modified xsi:type="dcterms:W3CDTF">2023-02-03T05:46:00Z</dcterms:modified>
</cp:coreProperties>
</file>